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AC82" w14:textId="77777777" w:rsidR="00EC0049" w:rsidRPr="00EC0049" w:rsidRDefault="00EC0049" w:rsidP="00EC004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C0049">
        <w:rPr>
          <w:rStyle w:val="Strong"/>
          <w:rFonts w:asciiTheme="majorHAnsi" w:hAnsiTheme="majorHAnsi" w:cstheme="majorHAnsi"/>
          <w:sz w:val="36"/>
          <w:szCs w:val="36"/>
        </w:rPr>
        <w:t xml:space="preserve">От погибели спасла 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sz w:val="36"/>
          <w:szCs w:val="36"/>
        </w:rPr>
        <w:t>меня Милость Божия, 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sz w:val="36"/>
          <w:szCs w:val="36"/>
        </w:rPr>
        <w:t xml:space="preserve">В день отчаянья нашла 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sz w:val="36"/>
          <w:szCs w:val="36"/>
        </w:rPr>
        <w:t>меня Милость Божия. </w:t>
      </w:r>
    </w:p>
    <w:p w14:paraId="10F2F76F" w14:textId="77777777" w:rsidR="00EC0049" w:rsidRPr="00EC0049" w:rsidRDefault="00EC0049" w:rsidP="00EC004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То, что я ещё живу, 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то, что Господу служу, 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Это милость Божия, 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Это милость Божия. </w:t>
      </w:r>
    </w:p>
    <w:p w14:paraId="540B08B5" w14:textId="77777777" w:rsidR="00EC0049" w:rsidRPr="00EC0049" w:rsidRDefault="00EC0049" w:rsidP="00EC004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C0049">
        <w:rPr>
          <w:rStyle w:val="Strong"/>
          <w:rFonts w:asciiTheme="majorHAnsi" w:hAnsiTheme="majorHAnsi" w:cstheme="majorHAnsi"/>
          <w:sz w:val="36"/>
          <w:szCs w:val="36"/>
        </w:rPr>
        <w:t xml:space="preserve">Что грехи мои Он смыл, 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sz w:val="36"/>
          <w:szCs w:val="36"/>
        </w:rPr>
        <w:t>это милость Божия, 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sz w:val="36"/>
          <w:szCs w:val="36"/>
        </w:rPr>
        <w:t xml:space="preserve">И Свой Дух Святой излил – 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sz w:val="36"/>
          <w:szCs w:val="36"/>
        </w:rPr>
        <w:t>это милость Божия. </w:t>
      </w:r>
    </w:p>
    <w:p w14:paraId="4659E81D" w14:textId="77777777" w:rsidR="00EC0049" w:rsidRPr="00EC0049" w:rsidRDefault="00EC0049" w:rsidP="00EC004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То, что вера мне дана 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и ведёт меня она, 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Это милость Божия, 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это милость Божия. </w:t>
      </w:r>
    </w:p>
    <w:p w14:paraId="022A6AA5" w14:textId="77777777" w:rsidR="00EC0049" w:rsidRPr="00EC0049" w:rsidRDefault="00EC0049" w:rsidP="00EC004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C0049">
        <w:rPr>
          <w:rStyle w:val="Strong"/>
          <w:rFonts w:asciiTheme="majorHAnsi" w:hAnsiTheme="majorHAnsi" w:cstheme="majorHAnsi"/>
          <w:sz w:val="36"/>
          <w:szCs w:val="36"/>
        </w:rPr>
        <w:t xml:space="preserve">Вновь и вновь благодарю 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sz w:val="36"/>
          <w:szCs w:val="36"/>
        </w:rPr>
        <w:t>эту Mилость Божию 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sz w:val="36"/>
          <w:szCs w:val="36"/>
        </w:rPr>
        <w:t xml:space="preserve">И желанием горю 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sz w:val="36"/>
          <w:szCs w:val="36"/>
        </w:rPr>
        <w:t>славить Mилость Божию, </w:t>
      </w:r>
    </w:p>
    <w:p w14:paraId="3049E1B5" w14:textId="77777777" w:rsidR="00EC0049" w:rsidRPr="00EC0049" w:rsidRDefault="00EC0049" w:rsidP="00EC004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Эту бездну доброты, 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эту силу чистоты, 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Эту Mилость Божию,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эту Mилость Божию. </w:t>
      </w:r>
    </w:p>
    <w:p w14:paraId="1D64A537" w14:textId="77777777" w:rsidR="00EC0049" w:rsidRPr="00EC0049" w:rsidRDefault="00EC0049" w:rsidP="00EC004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C0049">
        <w:rPr>
          <w:rStyle w:val="Strong"/>
          <w:rFonts w:asciiTheme="majorHAnsi" w:hAnsiTheme="majorHAnsi" w:cstheme="majorHAnsi"/>
          <w:sz w:val="36"/>
          <w:szCs w:val="36"/>
        </w:rPr>
        <w:lastRenderedPageBreak/>
        <w:t xml:space="preserve">Всё однажды здесь пройдёт, 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sz w:val="36"/>
          <w:szCs w:val="36"/>
        </w:rPr>
        <w:t>даже Mилость Божия, 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sz w:val="36"/>
          <w:szCs w:val="36"/>
        </w:rPr>
        <w:t xml:space="preserve">От земли Бог заберёт 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свою Mилость Божию. </w:t>
      </w:r>
    </w:p>
    <w:p w14:paraId="3922EBE6" w14:textId="77777777" w:rsidR="00EC0049" w:rsidRPr="00EC0049" w:rsidRDefault="00EC0049" w:rsidP="00EC004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Там где место для святых, 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будет вечно им свeтить 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Это Mилость Божия, </w:t>
      </w:r>
      <w:r w:rsidRPr="00EC0049">
        <w:rPr>
          <w:rFonts w:asciiTheme="majorHAnsi" w:hAnsiTheme="majorHAnsi" w:cstheme="majorHAnsi"/>
          <w:sz w:val="36"/>
          <w:szCs w:val="36"/>
        </w:rPr>
        <w:br/>
      </w:r>
      <w:r w:rsidRPr="00EC004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это Mилость Божия. </w:t>
      </w:r>
    </w:p>
    <w:p w14:paraId="653BEC7F" w14:textId="778EC6F2" w:rsidR="00562DD6" w:rsidRPr="00EC0049" w:rsidRDefault="00EC0049" w:rsidP="00EC004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EC0049">
        <w:rPr>
          <w:rFonts w:asciiTheme="majorHAnsi" w:hAnsiTheme="majorHAnsi" w:cstheme="majorHAnsi"/>
          <w:sz w:val="36"/>
          <w:szCs w:val="36"/>
        </w:rPr>
        <w:t> </w:t>
      </w:r>
    </w:p>
    <w:sectPr w:rsidR="00562DD6" w:rsidRPr="00EC004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3919219">
    <w:abstractNumId w:val="8"/>
  </w:num>
  <w:num w:numId="2" w16cid:durableId="644630397">
    <w:abstractNumId w:val="6"/>
  </w:num>
  <w:num w:numId="3" w16cid:durableId="1707633624">
    <w:abstractNumId w:val="5"/>
  </w:num>
  <w:num w:numId="4" w16cid:durableId="1517114102">
    <w:abstractNumId w:val="4"/>
  </w:num>
  <w:num w:numId="5" w16cid:durableId="287205998">
    <w:abstractNumId w:val="7"/>
  </w:num>
  <w:num w:numId="6" w16cid:durableId="1522863448">
    <w:abstractNumId w:val="3"/>
  </w:num>
  <w:num w:numId="7" w16cid:durableId="1255627254">
    <w:abstractNumId w:val="2"/>
  </w:num>
  <w:num w:numId="8" w16cid:durableId="490874523">
    <w:abstractNumId w:val="1"/>
  </w:num>
  <w:num w:numId="9" w16cid:durableId="154752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62DD6"/>
    <w:rsid w:val="00AA1D8D"/>
    <w:rsid w:val="00B47730"/>
    <w:rsid w:val="00CB0664"/>
    <w:rsid w:val="00EC004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41CC1805-D6A1-40F9-870A-ACBB9EC9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EC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2024-03-01T21:35:00Z</dcterms:modified>
  <cp:category/>
</cp:coreProperties>
</file>